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25" w:rsidRPr="00865F56" w:rsidRDefault="00F90E25" w:rsidP="00F9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F5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90E25" w:rsidRPr="00865F56" w:rsidRDefault="00F90E25" w:rsidP="00F9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F56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90E25" w:rsidRPr="00865F56" w:rsidRDefault="00F90E25" w:rsidP="00F9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F56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F90E25" w:rsidRPr="00865F56" w:rsidRDefault="00F90E25" w:rsidP="00F9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F56">
        <w:rPr>
          <w:rFonts w:ascii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F90E25" w:rsidRPr="00865F56" w:rsidRDefault="00F90E25" w:rsidP="00F9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F5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90E25" w:rsidRPr="00865F56" w:rsidRDefault="00F90E25" w:rsidP="00F9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E25" w:rsidRPr="00865F56" w:rsidRDefault="00F90E25" w:rsidP="00F9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F5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90E25" w:rsidRPr="00865F56" w:rsidRDefault="00F90E25" w:rsidP="00F9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E25" w:rsidRPr="00865F56" w:rsidRDefault="00436ABE" w:rsidP="00F9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ABE">
        <w:rPr>
          <w:rFonts w:ascii="Times New Roman" w:hAnsi="Times New Roman" w:cs="Times New Roman"/>
          <w:sz w:val="24"/>
          <w:szCs w:val="24"/>
        </w:rPr>
        <w:t>от 11.11.2022</w:t>
      </w:r>
      <w:r w:rsidR="00F90E25" w:rsidRPr="00436AB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</w:t>
      </w:r>
      <w:r w:rsidR="00344020" w:rsidRPr="00436ABE">
        <w:rPr>
          <w:rFonts w:ascii="Times New Roman" w:hAnsi="Times New Roman" w:cs="Times New Roman"/>
          <w:sz w:val="24"/>
          <w:szCs w:val="24"/>
        </w:rPr>
        <w:t xml:space="preserve">    № </w:t>
      </w:r>
      <w:r w:rsidR="00344020">
        <w:rPr>
          <w:rFonts w:ascii="Times New Roman" w:hAnsi="Times New Roman" w:cs="Times New Roman"/>
          <w:sz w:val="24"/>
          <w:szCs w:val="24"/>
        </w:rPr>
        <w:t>56</w:t>
      </w:r>
    </w:p>
    <w:p w:rsidR="00F90E25" w:rsidRPr="00865F56" w:rsidRDefault="00F90E25" w:rsidP="00F9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 xml:space="preserve">с. Балаганка </w:t>
      </w:r>
    </w:p>
    <w:p w:rsidR="00F90E25" w:rsidRPr="00865F56" w:rsidRDefault="00F90E25" w:rsidP="00F9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E25" w:rsidRPr="00865F56" w:rsidRDefault="00F90E25" w:rsidP="00F9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F56">
        <w:rPr>
          <w:rFonts w:ascii="Times New Roman" w:hAnsi="Times New Roman" w:cs="Times New Roman"/>
          <w:b/>
          <w:sz w:val="24"/>
          <w:szCs w:val="24"/>
        </w:rPr>
        <w:t>«Об утверждении основных направлений</w:t>
      </w:r>
    </w:p>
    <w:p w:rsidR="00F90E25" w:rsidRPr="00865F56" w:rsidRDefault="00F90E25" w:rsidP="00F9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F56">
        <w:rPr>
          <w:rFonts w:ascii="Times New Roman" w:hAnsi="Times New Roman" w:cs="Times New Roman"/>
          <w:b/>
          <w:sz w:val="24"/>
          <w:szCs w:val="24"/>
        </w:rPr>
        <w:t xml:space="preserve">бюджетной и налоговой политики </w:t>
      </w:r>
    </w:p>
    <w:p w:rsidR="00F90E25" w:rsidRPr="00865F56" w:rsidRDefault="00F90E25" w:rsidP="00F9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F56">
        <w:rPr>
          <w:rFonts w:ascii="Times New Roman" w:hAnsi="Times New Roman" w:cs="Times New Roman"/>
          <w:b/>
          <w:sz w:val="24"/>
          <w:szCs w:val="24"/>
        </w:rPr>
        <w:t>Балаганкинского муниципального образования</w:t>
      </w:r>
    </w:p>
    <w:p w:rsidR="00F90E25" w:rsidRPr="00865F56" w:rsidRDefault="00F90E25" w:rsidP="00F9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F56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865F56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865F56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65F56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F90E25" w:rsidRPr="00865F56" w:rsidRDefault="00F90E25" w:rsidP="00F9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0E25" w:rsidRPr="00865F56" w:rsidRDefault="00F90E25" w:rsidP="00F9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Руководствуясь статьями 172, 184.2 Бюджетного кодекса Российской Федерации, статьями 1</w:t>
      </w:r>
      <w:r>
        <w:rPr>
          <w:rFonts w:ascii="Times New Roman" w:hAnsi="Times New Roman" w:cs="Times New Roman"/>
          <w:sz w:val="24"/>
          <w:szCs w:val="24"/>
        </w:rPr>
        <w:t>4, 52 Федерального закона от 06.10.</w:t>
      </w:r>
      <w:r w:rsidRPr="00865F56">
        <w:rPr>
          <w:rFonts w:ascii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909">
        <w:rPr>
          <w:rFonts w:ascii="Times New Roman" w:hAnsi="Times New Roman" w:cs="Times New Roman"/>
          <w:sz w:val="24"/>
          <w:szCs w:val="24"/>
        </w:rPr>
        <w:t>посланием Президента Российской Федерации о бюджетной политике в 2020-2023 годах</w:t>
      </w:r>
      <w:r w:rsidRPr="00865F56">
        <w:rPr>
          <w:rFonts w:ascii="Times New Roman" w:hAnsi="Times New Roman" w:cs="Times New Roman"/>
          <w:sz w:val="24"/>
          <w:szCs w:val="24"/>
        </w:rPr>
        <w:t xml:space="preserve">, Основными направлениями </w:t>
      </w:r>
      <w:r w:rsidRPr="00865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бюджетной, налоговой и таможенно-тарифной политики Российской Федерации</w:t>
      </w:r>
      <w:r w:rsidRPr="00865F56">
        <w:rPr>
          <w:rFonts w:ascii="Times New Roman" w:hAnsi="Times New Roman" w:cs="Times New Roman"/>
          <w:sz w:val="24"/>
          <w:szCs w:val="24"/>
        </w:rPr>
        <w:t xml:space="preserve"> на 20</w:t>
      </w:r>
      <w:r w:rsidR="00E12B30">
        <w:rPr>
          <w:rFonts w:ascii="Times New Roman" w:hAnsi="Times New Roman" w:cs="Times New Roman"/>
          <w:sz w:val="24"/>
          <w:szCs w:val="24"/>
        </w:rPr>
        <w:t>23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12B30">
        <w:rPr>
          <w:rFonts w:ascii="Times New Roman" w:hAnsi="Times New Roman" w:cs="Times New Roman"/>
          <w:sz w:val="24"/>
          <w:szCs w:val="24"/>
        </w:rPr>
        <w:t>4</w:t>
      </w:r>
      <w:r w:rsidRPr="00865F56">
        <w:rPr>
          <w:rFonts w:ascii="Times New Roman" w:hAnsi="Times New Roman" w:cs="Times New Roman"/>
          <w:sz w:val="24"/>
          <w:szCs w:val="24"/>
        </w:rPr>
        <w:t xml:space="preserve"> и 202</w:t>
      </w:r>
      <w:r w:rsidR="00E12B30">
        <w:rPr>
          <w:rFonts w:ascii="Times New Roman" w:hAnsi="Times New Roman" w:cs="Times New Roman"/>
          <w:sz w:val="24"/>
          <w:szCs w:val="24"/>
        </w:rPr>
        <w:t>5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годов, Основными направлениями бюджетной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F56">
        <w:rPr>
          <w:rFonts w:ascii="Times New Roman" w:hAnsi="Times New Roman" w:cs="Times New Roman"/>
          <w:sz w:val="24"/>
          <w:szCs w:val="24"/>
        </w:rPr>
        <w:t>и налоговой политики Иркутской области на 202</w:t>
      </w:r>
      <w:r w:rsidR="00E12B30">
        <w:rPr>
          <w:rFonts w:ascii="Times New Roman" w:hAnsi="Times New Roman" w:cs="Times New Roman"/>
          <w:sz w:val="24"/>
          <w:szCs w:val="24"/>
        </w:rPr>
        <w:t>3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12B30">
        <w:rPr>
          <w:rFonts w:ascii="Times New Roman" w:hAnsi="Times New Roman" w:cs="Times New Roman"/>
          <w:sz w:val="24"/>
          <w:szCs w:val="24"/>
        </w:rPr>
        <w:t>4</w:t>
      </w:r>
      <w:r w:rsidRPr="00865F56">
        <w:rPr>
          <w:rFonts w:ascii="Times New Roman" w:hAnsi="Times New Roman" w:cs="Times New Roman"/>
          <w:sz w:val="24"/>
          <w:szCs w:val="24"/>
        </w:rPr>
        <w:t xml:space="preserve"> и 202</w:t>
      </w:r>
      <w:r w:rsidR="00E12B30">
        <w:rPr>
          <w:rFonts w:ascii="Times New Roman" w:hAnsi="Times New Roman" w:cs="Times New Roman"/>
          <w:sz w:val="24"/>
          <w:szCs w:val="24"/>
        </w:rPr>
        <w:t>5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F56">
        <w:rPr>
          <w:rFonts w:ascii="Times New Roman" w:hAnsi="Times New Roman" w:cs="Times New Roman"/>
          <w:sz w:val="24"/>
          <w:szCs w:val="24"/>
        </w:rPr>
        <w:t>статьей 24 Положения о бюджетном процессе в Балаганкинском муниципальном образовании, утвержденного решением Думы Балаганкинского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 от 25.04.2014 г.</w:t>
      </w:r>
      <w:r w:rsidRPr="00865F56">
        <w:rPr>
          <w:rFonts w:ascii="Times New Roman" w:hAnsi="Times New Roman" w:cs="Times New Roman"/>
          <w:sz w:val="24"/>
          <w:szCs w:val="24"/>
        </w:rPr>
        <w:t xml:space="preserve"> № 10/3-ДП (в редакции решения Думы от 30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865F56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865F56">
        <w:rPr>
          <w:rFonts w:ascii="Times New Roman" w:hAnsi="Times New Roman" w:cs="Times New Roman"/>
          <w:sz w:val="24"/>
          <w:szCs w:val="24"/>
        </w:rPr>
        <w:t xml:space="preserve"> № 13/3-ДП</w:t>
      </w:r>
      <w:r>
        <w:rPr>
          <w:rFonts w:ascii="Times New Roman" w:hAnsi="Times New Roman" w:cs="Times New Roman"/>
          <w:sz w:val="24"/>
          <w:szCs w:val="24"/>
        </w:rPr>
        <w:t>, от 29.10.2020 г. № 45/1-ДП, от 21.04.2021 г. № 53/2-ДП</w:t>
      </w:r>
      <w:r w:rsidRPr="00865F56">
        <w:rPr>
          <w:rFonts w:ascii="Times New Roman" w:hAnsi="Times New Roman" w:cs="Times New Roman"/>
          <w:sz w:val="24"/>
          <w:szCs w:val="24"/>
        </w:rPr>
        <w:t>), статьями 56,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F56">
        <w:rPr>
          <w:rFonts w:ascii="Times New Roman" w:hAnsi="Times New Roman" w:cs="Times New Roman"/>
          <w:sz w:val="24"/>
          <w:szCs w:val="24"/>
        </w:rPr>
        <w:t>57,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F56">
        <w:rPr>
          <w:rFonts w:ascii="Times New Roman" w:hAnsi="Times New Roman" w:cs="Times New Roman"/>
          <w:sz w:val="24"/>
          <w:szCs w:val="24"/>
        </w:rPr>
        <w:t>58 Устава Балаганкинск</w:t>
      </w:r>
      <w:r>
        <w:rPr>
          <w:rFonts w:ascii="Times New Roman" w:hAnsi="Times New Roman" w:cs="Times New Roman"/>
          <w:sz w:val="24"/>
          <w:szCs w:val="24"/>
        </w:rPr>
        <w:t>ого муниципального образования</w:t>
      </w:r>
    </w:p>
    <w:p w:rsidR="00F90E25" w:rsidRPr="00865F56" w:rsidRDefault="00F90E25" w:rsidP="00F9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E25" w:rsidRPr="00865F56" w:rsidRDefault="00F90E25" w:rsidP="00F9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865F56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p w:rsidR="00F90E25" w:rsidRPr="00865F56" w:rsidRDefault="00F90E25" w:rsidP="00F90E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E25" w:rsidRPr="00865F56" w:rsidRDefault="00F90E25" w:rsidP="00F90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1. Утвердить прилагаемые Основные направления бюджетной и налоговой политики Балаганкинского муниципального образования</w:t>
      </w:r>
      <w:r w:rsidR="00ED6012">
        <w:rPr>
          <w:rFonts w:ascii="Times New Roman" w:hAnsi="Times New Roman" w:cs="Times New Roman"/>
          <w:sz w:val="24"/>
          <w:szCs w:val="24"/>
        </w:rPr>
        <w:t xml:space="preserve"> на 2023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</w:t>
      </w:r>
      <w:r w:rsidR="00ED6012">
        <w:rPr>
          <w:rFonts w:ascii="Times New Roman" w:hAnsi="Times New Roman" w:cs="Times New Roman"/>
          <w:sz w:val="24"/>
          <w:szCs w:val="24"/>
        </w:rPr>
        <w:t>й период 2024-2025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F90E25" w:rsidRPr="00865F56" w:rsidRDefault="00F90E25" w:rsidP="00F90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2. Финансово-экономической службе администрации Балаганкинского муниципального образования при разработке проекта бюджета Балаганкинского 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на 202</w:t>
      </w:r>
      <w:r w:rsidR="00ED6012">
        <w:rPr>
          <w:rFonts w:ascii="Times New Roman" w:hAnsi="Times New Roman" w:cs="Times New Roman"/>
          <w:sz w:val="24"/>
          <w:szCs w:val="24"/>
        </w:rPr>
        <w:t>3 год и на плановый период 2024</w:t>
      </w:r>
      <w:r w:rsidRPr="00865F56">
        <w:rPr>
          <w:rFonts w:ascii="Times New Roman" w:hAnsi="Times New Roman" w:cs="Times New Roman"/>
          <w:sz w:val="24"/>
          <w:szCs w:val="24"/>
        </w:rPr>
        <w:t>-20</w:t>
      </w:r>
      <w:r w:rsidR="00ED6012">
        <w:rPr>
          <w:rFonts w:ascii="Times New Roman" w:hAnsi="Times New Roman" w:cs="Times New Roman"/>
          <w:sz w:val="24"/>
          <w:szCs w:val="24"/>
        </w:rPr>
        <w:t>25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годы обеспечить соблюдение основных направлений бюджетной и налоговой политики Балаганкинского муниципального образования на 202</w:t>
      </w:r>
      <w:r w:rsidR="00ED6012">
        <w:rPr>
          <w:rFonts w:ascii="Times New Roman" w:hAnsi="Times New Roman" w:cs="Times New Roman"/>
          <w:sz w:val="24"/>
          <w:szCs w:val="24"/>
        </w:rPr>
        <w:t>3 год и на плановый период 2024-2025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F90E25" w:rsidRDefault="00F90E25" w:rsidP="00F9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F56">
        <w:rPr>
          <w:rFonts w:ascii="Times New Roman" w:hAnsi="Times New Roman" w:cs="Times New Roman"/>
          <w:sz w:val="24"/>
          <w:szCs w:val="24"/>
        </w:rPr>
        <w:t>Опубликовать настоящее постановление с приложением в информационном издании «Село», разместить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F56">
        <w:rPr>
          <w:rFonts w:ascii="Times New Roman" w:hAnsi="Times New Roman" w:cs="Times New Roman"/>
          <w:sz w:val="24"/>
          <w:szCs w:val="24"/>
        </w:rPr>
        <w:t xml:space="preserve">администрации Балаганкинского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65F5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65F5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65F56">
          <w:rPr>
            <w:rStyle w:val="a6"/>
            <w:rFonts w:ascii="Times New Roman" w:hAnsi="Times New Roman" w:cs="Times New Roman"/>
            <w:sz w:val="24"/>
            <w:szCs w:val="24"/>
          </w:rPr>
          <w:t>://балаганка.рф/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90E25" w:rsidRPr="00865F56" w:rsidRDefault="00F90E25" w:rsidP="00F9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F90E25" w:rsidRPr="00865F56" w:rsidRDefault="00F90E25" w:rsidP="00F9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E25" w:rsidRPr="00865F56" w:rsidRDefault="00F90E25" w:rsidP="00F90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E25" w:rsidRPr="00865F56" w:rsidRDefault="00F90E25" w:rsidP="00F90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E25" w:rsidRPr="00865F56" w:rsidRDefault="00F90E25" w:rsidP="00F90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E25" w:rsidRPr="00865F56" w:rsidRDefault="00F90E25" w:rsidP="00F90E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F90E25" w:rsidRPr="00865F56" w:rsidRDefault="00F90E25" w:rsidP="00F90E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F90E25" w:rsidRPr="00865F56" w:rsidSect="000C0826">
          <w:headerReference w:type="default" r:id="rId7"/>
          <w:headerReference w:type="first" r:id="rId8"/>
          <w:pgSz w:w="11905" w:h="16838"/>
          <w:pgMar w:top="992" w:right="851" w:bottom="1134" w:left="1701" w:header="720" w:footer="720" w:gutter="0"/>
          <w:cols w:space="720"/>
          <w:noEndnote/>
          <w:titlePg/>
          <w:docGrid w:linePitch="326"/>
        </w:sectPr>
      </w:pPr>
      <w:r w:rsidRPr="00865F56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О.И. Шарапова</w:t>
      </w:r>
    </w:p>
    <w:p w:rsidR="00F90E25" w:rsidRPr="00865F56" w:rsidRDefault="00F90E25" w:rsidP="00F90E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65F56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F90E25" w:rsidRPr="00865F56" w:rsidRDefault="00F90E25" w:rsidP="00F90E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F90E25" w:rsidRPr="00865F56" w:rsidRDefault="00F90E25" w:rsidP="00F90E25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bCs/>
        </w:rPr>
      </w:pPr>
      <w:r w:rsidRPr="00865F56">
        <w:rPr>
          <w:rFonts w:ascii="Times New Roman" w:hAnsi="Times New Roman" w:cs="Times New Roman"/>
          <w:bCs/>
        </w:rPr>
        <w:t xml:space="preserve">постановлением администрации </w:t>
      </w:r>
    </w:p>
    <w:p w:rsidR="00F90E25" w:rsidRPr="00865F56" w:rsidRDefault="00F90E25" w:rsidP="00F90E25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865F56">
        <w:rPr>
          <w:rFonts w:ascii="Times New Roman" w:hAnsi="Times New Roman" w:cs="Times New Roman"/>
        </w:rPr>
        <w:t>Балаганкинского</w:t>
      </w:r>
      <w:r w:rsidRPr="00865F56">
        <w:rPr>
          <w:rFonts w:ascii="Times New Roman" w:hAnsi="Times New Roman" w:cs="Times New Roman"/>
          <w:bCs/>
        </w:rPr>
        <w:t xml:space="preserve"> муниципального образования </w:t>
      </w:r>
    </w:p>
    <w:p w:rsidR="00F90E25" w:rsidRPr="00865F56" w:rsidRDefault="00436ABE" w:rsidP="00F90E25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bCs/>
        </w:rPr>
      </w:pPr>
      <w:r w:rsidRPr="00436ABE">
        <w:rPr>
          <w:rFonts w:ascii="Times New Roman" w:hAnsi="Times New Roman" w:cs="Times New Roman"/>
          <w:bCs/>
        </w:rPr>
        <w:t xml:space="preserve">от 11.11.2022 г. № </w:t>
      </w:r>
      <w:r>
        <w:rPr>
          <w:rFonts w:ascii="Times New Roman" w:hAnsi="Times New Roman" w:cs="Times New Roman"/>
          <w:bCs/>
        </w:rPr>
        <w:t>56</w:t>
      </w:r>
    </w:p>
    <w:p w:rsidR="00F90E25" w:rsidRPr="00865F56" w:rsidRDefault="00F90E25" w:rsidP="00F90E25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</w:rPr>
      </w:pPr>
    </w:p>
    <w:p w:rsidR="00F90E25" w:rsidRPr="00865F56" w:rsidRDefault="00F90E25" w:rsidP="00F90E2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865F56">
        <w:rPr>
          <w:rFonts w:ascii="Times New Roman" w:hAnsi="Times New Roman" w:cs="Times New Roman"/>
          <w:b/>
          <w:bCs/>
        </w:rPr>
        <w:t>ОСНОВНЫЕ НАПРАВЛЕНИЯ БЮДЖЕТНОЙ И НАЛОГОВОЙ ПОЛИТИКИ</w:t>
      </w:r>
    </w:p>
    <w:p w:rsidR="00F90E25" w:rsidRPr="00865F56" w:rsidRDefault="00F90E25" w:rsidP="00F90E2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865F56">
        <w:rPr>
          <w:rFonts w:ascii="Times New Roman" w:hAnsi="Times New Roman" w:cs="Times New Roman"/>
          <w:b/>
          <w:bCs/>
        </w:rPr>
        <w:t xml:space="preserve">БАЛАГАНКИНСКОГО МУНИЦИПАЛЬНОГО ОБРАЗОВАНИЯ </w:t>
      </w:r>
    </w:p>
    <w:p w:rsidR="00F90E25" w:rsidRPr="00865F56" w:rsidRDefault="00F90E25" w:rsidP="00F90E2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865F56">
        <w:rPr>
          <w:rFonts w:ascii="Times New Roman" w:hAnsi="Times New Roman" w:cs="Times New Roman"/>
          <w:b/>
          <w:bCs/>
        </w:rPr>
        <w:t>НА 20</w:t>
      </w:r>
      <w:r w:rsidR="007E010D">
        <w:rPr>
          <w:rFonts w:ascii="Times New Roman" w:hAnsi="Times New Roman" w:cs="Times New Roman"/>
          <w:b/>
          <w:bCs/>
        </w:rPr>
        <w:t>23</w:t>
      </w:r>
      <w:r w:rsidRPr="00865F56">
        <w:rPr>
          <w:rFonts w:ascii="Times New Roman" w:hAnsi="Times New Roman" w:cs="Times New Roman"/>
          <w:b/>
          <w:bCs/>
        </w:rPr>
        <w:t xml:space="preserve"> ГОД И НА ПЛАНОВЫЙ ПЕРИОД 202</w:t>
      </w:r>
      <w:r w:rsidR="007E010D">
        <w:rPr>
          <w:rFonts w:ascii="Times New Roman" w:hAnsi="Times New Roman" w:cs="Times New Roman"/>
          <w:b/>
          <w:bCs/>
        </w:rPr>
        <w:t>4</w:t>
      </w:r>
      <w:r w:rsidRPr="00865F56">
        <w:rPr>
          <w:rFonts w:ascii="Times New Roman" w:hAnsi="Times New Roman" w:cs="Times New Roman"/>
          <w:b/>
          <w:bCs/>
        </w:rPr>
        <w:t>-202</w:t>
      </w:r>
      <w:r w:rsidR="007E010D">
        <w:rPr>
          <w:rFonts w:ascii="Times New Roman" w:hAnsi="Times New Roman" w:cs="Times New Roman"/>
          <w:b/>
          <w:bCs/>
        </w:rPr>
        <w:t>5</w:t>
      </w:r>
      <w:r w:rsidRPr="00865F56">
        <w:rPr>
          <w:rFonts w:ascii="Times New Roman" w:hAnsi="Times New Roman" w:cs="Times New Roman"/>
          <w:b/>
          <w:bCs/>
        </w:rPr>
        <w:t xml:space="preserve"> ГОДЫ</w:t>
      </w:r>
    </w:p>
    <w:p w:rsidR="00F90E25" w:rsidRPr="00865F56" w:rsidRDefault="00F90E25" w:rsidP="00F90E2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F90E25" w:rsidRDefault="00F90E25" w:rsidP="00F9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 Балаганкинского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F5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на 202</w:t>
      </w:r>
      <w:r w:rsidR="00281E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81E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281E65">
        <w:rPr>
          <w:rFonts w:ascii="Times New Roman" w:hAnsi="Times New Roman" w:cs="Times New Roman"/>
          <w:sz w:val="24"/>
          <w:szCs w:val="24"/>
        </w:rPr>
        <w:t>5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годы разработаны в соответствии с Бюджетным кодексом Российской Федерации, статьями 14, 52 Федерального закона 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909">
        <w:rPr>
          <w:rFonts w:ascii="Times New Roman" w:hAnsi="Times New Roman" w:cs="Times New Roman"/>
          <w:sz w:val="24"/>
          <w:szCs w:val="24"/>
        </w:rPr>
        <w:t>посланием Президента Российской Федерации о бюджетной политике в 2020-2023 годах,</w:t>
      </w:r>
      <w:r w:rsidRPr="00865F56">
        <w:rPr>
          <w:rFonts w:ascii="Times New Roman" w:hAnsi="Times New Roman" w:cs="Times New Roman"/>
          <w:sz w:val="24"/>
          <w:szCs w:val="24"/>
        </w:rPr>
        <w:t xml:space="preserve"> Основными направлениями </w:t>
      </w:r>
      <w:r w:rsidRPr="00865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бюджетной, налоговой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65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таможенно-тарифной политики Российской Федерации</w:t>
      </w:r>
      <w:r w:rsidRPr="00865F56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1E65">
        <w:rPr>
          <w:rFonts w:ascii="Times New Roman" w:hAnsi="Times New Roman" w:cs="Times New Roman"/>
          <w:sz w:val="24"/>
          <w:szCs w:val="24"/>
        </w:rPr>
        <w:t>3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81E65">
        <w:rPr>
          <w:rFonts w:ascii="Times New Roman" w:hAnsi="Times New Roman" w:cs="Times New Roman"/>
          <w:sz w:val="24"/>
          <w:szCs w:val="24"/>
        </w:rPr>
        <w:t>4</w:t>
      </w:r>
      <w:r w:rsidRPr="00865F56">
        <w:rPr>
          <w:rFonts w:ascii="Times New Roman" w:hAnsi="Times New Roman" w:cs="Times New Roman"/>
          <w:sz w:val="24"/>
          <w:szCs w:val="24"/>
        </w:rPr>
        <w:t xml:space="preserve"> и 202</w:t>
      </w:r>
      <w:r w:rsidR="00281E65">
        <w:rPr>
          <w:rFonts w:ascii="Times New Roman" w:hAnsi="Times New Roman" w:cs="Times New Roman"/>
          <w:sz w:val="24"/>
          <w:szCs w:val="24"/>
        </w:rPr>
        <w:t>5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годов, Основными направлениями бюджетной и налоговой политики Иркутской области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1E65">
        <w:rPr>
          <w:rFonts w:ascii="Times New Roman" w:hAnsi="Times New Roman" w:cs="Times New Roman"/>
          <w:sz w:val="24"/>
          <w:szCs w:val="24"/>
        </w:rPr>
        <w:t>3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81E65">
        <w:rPr>
          <w:rFonts w:ascii="Times New Roman" w:hAnsi="Times New Roman" w:cs="Times New Roman"/>
          <w:sz w:val="24"/>
          <w:szCs w:val="24"/>
        </w:rPr>
        <w:t>4</w:t>
      </w:r>
      <w:r w:rsidRPr="00865F56">
        <w:rPr>
          <w:rFonts w:ascii="Times New Roman" w:hAnsi="Times New Roman" w:cs="Times New Roman"/>
          <w:sz w:val="24"/>
          <w:szCs w:val="24"/>
        </w:rPr>
        <w:t xml:space="preserve"> и 202</w:t>
      </w:r>
      <w:r w:rsidR="00281E65">
        <w:rPr>
          <w:rFonts w:ascii="Times New Roman" w:hAnsi="Times New Roman" w:cs="Times New Roman"/>
          <w:sz w:val="24"/>
          <w:szCs w:val="24"/>
        </w:rPr>
        <w:t>5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годов статьей 24 Положения о бюджетном процессе в Балаганкинском муниципальном образовании, утвержденного решением Думы Балаганкинского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 от 25.04.</w:t>
      </w:r>
      <w:r w:rsidRPr="00865F56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865F56">
        <w:rPr>
          <w:rFonts w:ascii="Times New Roman" w:hAnsi="Times New Roman" w:cs="Times New Roman"/>
          <w:sz w:val="24"/>
          <w:szCs w:val="24"/>
        </w:rPr>
        <w:t xml:space="preserve"> № 10/3-ДП (в редакции решения Думы от 30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865F56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865F56">
        <w:rPr>
          <w:rFonts w:ascii="Times New Roman" w:hAnsi="Times New Roman" w:cs="Times New Roman"/>
          <w:sz w:val="24"/>
          <w:szCs w:val="24"/>
        </w:rPr>
        <w:t xml:space="preserve"> № 13/3-ДП</w:t>
      </w:r>
      <w:r>
        <w:rPr>
          <w:rFonts w:ascii="Times New Roman" w:hAnsi="Times New Roman" w:cs="Times New Roman"/>
          <w:sz w:val="24"/>
          <w:szCs w:val="24"/>
        </w:rPr>
        <w:t>, от 29.10.2020 г. № 45/1-ДП, от 21.04.2021 г. № 53/2-ДП).</w:t>
      </w:r>
    </w:p>
    <w:p w:rsidR="00F90E25" w:rsidRPr="00865F56" w:rsidRDefault="00F90E25" w:rsidP="00F9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Бюджетная и налоговая политика Балаганкинского 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на 202</w:t>
      </w:r>
      <w:r w:rsidR="00281E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81E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281E65">
        <w:rPr>
          <w:rFonts w:ascii="Times New Roman" w:hAnsi="Times New Roman" w:cs="Times New Roman"/>
          <w:sz w:val="24"/>
          <w:szCs w:val="24"/>
        </w:rPr>
        <w:t>5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годы в первую очередь будет нацелена на сохранение социальной и финансовой стабильности, создание условий для устойчивого социально-экономического развития Балаганкинского муниципального образования, внедрение программно-целевого принципа управления финансами, увеличение налогового потенциала, обеспечение функционирования эффективной системы предоставления муниципальных услуг, повышение эффективности бюджетных расходов.</w:t>
      </w:r>
    </w:p>
    <w:p w:rsidR="00F90E25" w:rsidRPr="00865F56" w:rsidRDefault="00F90E25" w:rsidP="00F9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трехлетней перспективе 202</w:t>
      </w:r>
      <w:r w:rsidR="00281E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281E65">
        <w:rPr>
          <w:rFonts w:ascii="Times New Roman" w:hAnsi="Times New Roman" w:cs="Times New Roman"/>
          <w:sz w:val="24"/>
          <w:szCs w:val="24"/>
        </w:rPr>
        <w:t>5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годов приоритеты в области налоговой политики остаются такими же, как и ранее, обеспечивающие бюджетную устойчивость в среднесрочной и долгосрочной перспективе. Основными целями налоговой политики продолжают оставаться - повышение устойчивости экономики поселения, обеспечение стабильности поступлений доходов в бюджет поселения, совершенствование налогового администрирования и поддержание сбалансированности бюджета поселения.</w:t>
      </w:r>
    </w:p>
    <w:p w:rsidR="00F90E25" w:rsidRPr="00865F56" w:rsidRDefault="00F90E25" w:rsidP="00F9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 xml:space="preserve">Налоговая политика Балаганкинского муниципального образования реализуется посредством: </w:t>
      </w:r>
    </w:p>
    <w:p w:rsidR="00F90E25" w:rsidRPr="00865F56" w:rsidRDefault="00F90E25" w:rsidP="00F9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- установления ставок, определения порядка, сроков уплаты и предоставления льгот по налогу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F56">
        <w:rPr>
          <w:rFonts w:ascii="Times New Roman" w:hAnsi="Times New Roman" w:cs="Times New Roman"/>
          <w:sz w:val="24"/>
          <w:szCs w:val="24"/>
        </w:rPr>
        <w:t>на имущество 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F56">
        <w:rPr>
          <w:rFonts w:ascii="Times New Roman" w:hAnsi="Times New Roman" w:cs="Times New Roman"/>
          <w:sz w:val="24"/>
          <w:szCs w:val="24"/>
        </w:rPr>
        <w:t xml:space="preserve">лиц и земельному налогу в пределах, установленных Налоговым кодексом Российской Федерации; </w:t>
      </w:r>
    </w:p>
    <w:p w:rsidR="00F90E25" w:rsidRPr="00865F56" w:rsidRDefault="00F90E25" w:rsidP="00F9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pacing w:val="-1"/>
          <w:sz w:val="24"/>
          <w:szCs w:val="24"/>
        </w:rPr>
        <w:t xml:space="preserve">Бюджетным кодексом Российской Федерации предусмотрено создание муниципального дорожного фонда, который будет формироваться из зачисленных в местные бюджеты 10% налоговых доходов консолидированного бюджета Иркутской области от акцизов на автомобильный и прямогонный бензин, дизельное топливо, моторные масла для дизельных и (или) карбюраторных (инжекторных) двигателей и </w:t>
      </w:r>
      <w:r w:rsidRPr="00865F56">
        <w:rPr>
          <w:rFonts w:ascii="Times New Roman" w:hAnsi="Times New Roman" w:cs="Times New Roman"/>
          <w:sz w:val="24"/>
          <w:szCs w:val="24"/>
        </w:rPr>
        <w:t>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F90E25" w:rsidRPr="00865F56" w:rsidRDefault="00F90E25" w:rsidP="00F9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Размеры указанных нормативов отчислений в местные бюджеты устанавливаются исходя из протяженности автомобильных дорог местного значения, находящихся в собственности соответствующих муниципальных образований.</w:t>
      </w:r>
    </w:p>
    <w:p w:rsidR="00F90E25" w:rsidRPr="00865F56" w:rsidRDefault="00F90E25" w:rsidP="00F9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909">
        <w:rPr>
          <w:rFonts w:ascii="Times New Roman" w:hAnsi="Times New Roman" w:cs="Times New Roman"/>
          <w:sz w:val="24"/>
          <w:szCs w:val="24"/>
        </w:rPr>
        <w:lastRenderedPageBreak/>
        <w:t>Важным направлением налоговой политики является переход на территории Российской Федерации к налогу</w:t>
      </w:r>
      <w:r w:rsidR="007E010D">
        <w:rPr>
          <w:rFonts w:ascii="Times New Roman" w:hAnsi="Times New Roman" w:cs="Times New Roman"/>
          <w:sz w:val="24"/>
          <w:szCs w:val="24"/>
        </w:rPr>
        <w:t xml:space="preserve"> на недвижимое имущество до 2023</w:t>
      </w:r>
      <w:r w:rsidRPr="008A490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65F56">
        <w:rPr>
          <w:rFonts w:ascii="Times New Roman" w:hAnsi="Times New Roman" w:cs="Times New Roman"/>
          <w:sz w:val="24"/>
          <w:szCs w:val="24"/>
        </w:rPr>
        <w:t xml:space="preserve"> (постепенное введение налога на недвижимое имущество на всей территории Российской Федерации по мере готовности муниципальных образований к его введению). Новый налог будет отнесен к региональным налогам с передачей части поступающих сумм налоговых поступлений в местные бюджеты. В качестве налоговой базы для исчисления налога на недвижимое имущество применяется кадастровая стоимость объекта налогообложения</w:t>
      </w:r>
      <w:r w:rsidRPr="00865F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65F56">
        <w:rPr>
          <w:rFonts w:ascii="Times New Roman" w:hAnsi="Times New Roman" w:cs="Times New Roman"/>
          <w:sz w:val="24"/>
          <w:szCs w:val="24"/>
        </w:rPr>
        <w:t>определенная на 1 января года, являющегося налоговым периодом.</w:t>
      </w:r>
    </w:p>
    <w:p w:rsidR="00F90E25" w:rsidRPr="00865F56" w:rsidRDefault="00F90E25" w:rsidP="00F9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 xml:space="preserve">В рамках подготовки введения налога на недвижимость и формирования налоговой базы необходимо </w:t>
      </w:r>
      <w:r w:rsidRPr="00865F56">
        <w:rPr>
          <w:rFonts w:ascii="Times New Roman" w:hAnsi="Times New Roman" w:cs="Times New Roman"/>
          <w:spacing w:val="-1"/>
          <w:sz w:val="24"/>
          <w:szCs w:val="24"/>
        </w:rPr>
        <w:t xml:space="preserve">продолжить работу по постановке на государственный кадастровый учет и </w:t>
      </w:r>
      <w:r w:rsidRPr="00865F56">
        <w:rPr>
          <w:rFonts w:ascii="Times New Roman" w:hAnsi="Times New Roman" w:cs="Times New Roman"/>
          <w:sz w:val="24"/>
          <w:szCs w:val="24"/>
        </w:rPr>
        <w:t>оформление права собственности объектов недвижимости.</w:t>
      </w:r>
    </w:p>
    <w:p w:rsidR="00F90E25" w:rsidRPr="00865F56" w:rsidRDefault="00F90E25" w:rsidP="00F9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pacing w:val="-1"/>
          <w:sz w:val="24"/>
          <w:szCs w:val="24"/>
        </w:rPr>
        <w:t xml:space="preserve">Политика управления муниципальной собственностью поселения должна быть </w:t>
      </w:r>
      <w:r w:rsidRPr="00865F56">
        <w:rPr>
          <w:rFonts w:ascii="Times New Roman" w:hAnsi="Times New Roman" w:cs="Times New Roman"/>
          <w:sz w:val="24"/>
          <w:szCs w:val="24"/>
        </w:rPr>
        <w:t>ориентирована на повышение эффективности использования муниципальной собственности поселения.</w:t>
      </w:r>
    </w:p>
    <w:p w:rsidR="00F90E25" w:rsidRPr="00865F56" w:rsidRDefault="00F90E25" w:rsidP="00F90E25">
      <w:pPr>
        <w:shd w:val="clear" w:color="auto" w:fill="FFFFFF"/>
        <w:spacing w:after="0" w:line="240" w:lineRule="auto"/>
        <w:ind w:left="29" w:right="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 xml:space="preserve">Основной задачей в области доходов остается дальнейшее повышение уровня </w:t>
      </w:r>
      <w:r w:rsidRPr="00865F56">
        <w:rPr>
          <w:rFonts w:ascii="Times New Roman" w:hAnsi="Times New Roman" w:cs="Times New Roman"/>
          <w:spacing w:val="-1"/>
          <w:sz w:val="24"/>
          <w:szCs w:val="24"/>
        </w:rPr>
        <w:t xml:space="preserve">финансового обеспечения полномочий органов местного самоуправления за счет собственных доходов, что будет способствовать повышению стабильности доходной базы местного бюджета. Рост доходов должен быть обеспечен за счет улучшения </w:t>
      </w:r>
      <w:r w:rsidRPr="00865F56">
        <w:rPr>
          <w:rFonts w:ascii="Times New Roman" w:hAnsi="Times New Roman" w:cs="Times New Roman"/>
          <w:sz w:val="24"/>
          <w:szCs w:val="24"/>
        </w:rPr>
        <w:t xml:space="preserve">администрирования уже существующих видов платежей в бюджет. Для этого необходимо продолжить практику согласованных действий органов местного самоуправления поселения с исполнительными органами государственной власти </w:t>
      </w:r>
      <w:r w:rsidRPr="00865F56">
        <w:rPr>
          <w:rFonts w:ascii="Times New Roman" w:hAnsi="Times New Roman" w:cs="Times New Roman"/>
          <w:spacing w:val="-1"/>
          <w:sz w:val="24"/>
          <w:szCs w:val="24"/>
        </w:rPr>
        <w:t xml:space="preserve">Иркутской области, территориальными подразделениями федеральных органов </w:t>
      </w:r>
      <w:r w:rsidRPr="00865F56">
        <w:rPr>
          <w:rFonts w:ascii="Times New Roman" w:hAnsi="Times New Roman" w:cs="Times New Roman"/>
          <w:sz w:val="24"/>
          <w:szCs w:val="24"/>
        </w:rPr>
        <w:t xml:space="preserve">исполнительной власти по мобилизации доходов в бюджет района с целью </w:t>
      </w:r>
      <w:r w:rsidRPr="00865F56">
        <w:rPr>
          <w:rFonts w:ascii="Times New Roman" w:hAnsi="Times New Roman" w:cs="Times New Roman"/>
          <w:spacing w:val="-1"/>
          <w:sz w:val="24"/>
          <w:szCs w:val="24"/>
        </w:rPr>
        <w:t>максимально возможного сокращения недоимки по налоговым доходам  и сокращения невыясненных поступлений.</w:t>
      </w:r>
    </w:p>
    <w:p w:rsidR="00F90E25" w:rsidRPr="00865F56" w:rsidRDefault="00F90E25" w:rsidP="00F90E25">
      <w:pPr>
        <w:shd w:val="clear" w:color="auto" w:fill="FFFFFF"/>
        <w:spacing w:before="7" w:after="0" w:line="240" w:lineRule="auto"/>
        <w:ind w:left="43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В связи с этим по-прежнему требуется целенаправленная работа администрации Балаганкинского сельского поселения по увеличению налогового потенциала территории, доходов бюджета и задействование всех имеющихся резервов:</w:t>
      </w:r>
    </w:p>
    <w:p w:rsidR="00F90E25" w:rsidRPr="00865F56" w:rsidRDefault="00F90E25" w:rsidP="00F9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-активизировать работу по расширению налоговой базы путем выявления организаций – структурных подразделений юридических лиц, осуществляющих деятельность на территории Балаганкинского муниципального образования;</w:t>
      </w:r>
    </w:p>
    <w:p w:rsidR="00F90E25" w:rsidRPr="00865F56" w:rsidRDefault="00F90E25" w:rsidP="00F90E25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pacing w:val="-1"/>
          <w:sz w:val="24"/>
          <w:szCs w:val="24"/>
        </w:rPr>
        <w:t xml:space="preserve">- легализация «теневой» заработной платы, что с одной стороны будет </w:t>
      </w:r>
      <w:r w:rsidRPr="00865F56">
        <w:rPr>
          <w:rFonts w:ascii="Times New Roman" w:hAnsi="Times New Roman" w:cs="Times New Roman"/>
          <w:sz w:val="24"/>
          <w:szCs w:val="24"/>
        </w:rPr>
        <w:t xml:space="preserve">способствовать выявлению резервов роста налога на доходы физических лиц, а с </w:t>
      </w:r>
      <w:r w:rsidRPr="00865F56">
        <w:rPr>
          <w:rFonts w:ascii="Times New Roman" w:hAnsi="Times New Roman" w:cs="Times New Roman"/>
          <w:spacing w:val="-1"/>
          <w:sz w:val="24"/>
          <w:szCs w:val="24"/>
        </w:rPr>
        <w:t xml:space="preserve">другой стороны является основой роста реальных доходов налогоплательщиков и </w:t>
      </w:r>
      <w:r w:rsidRPr="00865F56">
        <w:rPr>
          <w:rFonts w:ascii="Times New Roman" w:hAnsi="Times New Roman" w:cs="Times New Roman"/>
          <w:sz w:val="24"/>
          <w:szCs w:val="24"/>
        </w:rPr>
        <w:t>социальной защищенности населения;</w:t>
      </w:r>
    </w:p>
    <w:p w:rsidR="00F90E25" w:rsidRPr="00865F56" w:rsidRDefault="00F90E25" w:rsidP="00F90E25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pacing w:val="-1"/>
          <w:sz w:val="24"/>
          <w:szCs w:val="24"/>
        </w:rPr>
        <w:t xml:space="preserve">- создание благоприятных условий для деятельности малого и среднего </w:t>
      </w:r>
      <w:r w:rsidRPr="00865F56">
        <w:rPr>
          <w:rFonts w:ascii="Times New Roman" w:hAnsi="Times New Roman" w:cs="Times New Roman"/>
          <w:sz w:val="24"/>
          <w:szCs w:val="24"/>
        </w:rPr>
        <w:t>предпринимательства, расширению базы экономического роста за счет появления новых предприятий малого бизнеса;</w:t>
      </w:r>
    </w:p>
    <w:p w:rsidR="00F90E25" w:rsidRPr="00865F56" w:rsidRDefault="00F90E25" w:rsidP="00F90E25">
      <w:pPr>
        <w:shd w:val="clear" w:color="auto" w:fill="FFFFFF"/>
        <w:tabs>
          <w:tab w:val="left" w:pos="1044"/>
        </w:tabs>
        <w:spacing w:after="0" w:line="240" w:lineRule="auto"/>
        <w:ind w:left="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 xml:space="preserve">- </w:t>
      </w:r>
      <w:r w:rsidRPr="00865F56">
        <w:rPr>
          <w:rFonts w:ascii="Times New Roman" w:hAnsi="Times New Roman" w:cs="Times New Roman"/>
          <w:spacing w:val="-1"/>
          <w:sz w:val="24"/>
          <w:szCs w:val="24"/>
        </w:rPr>
        <w:t xml:space="preserve">повышение ответственности администраторов поступлений по контролю за </w:t>
      </w:r>
      <w:r w:rsidRPr="00865F56">
        <w:rPr>
          <w:rFonts w:ascii="Times New Roman" w:hAnsi="Times New Roman" w:cs="Times New Roman"/>
          <w:sz w:val="24"/>
          <w:szCs w:val="24"/>
        </w:rPr>
        <w:t>полным и своевременным поступлением доходов, отнесенных к ведению органов местного самоуправления.</w:t>
      </w:r>
    </w:p>
    <w:p w:rsidR="00F90E25" w:rsidRPr="00865F56" w:rsidRDefault="00F90E25" w:rsidP="00F9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Таким образом, проведение эффективной налоговой политики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F56">
        <w:rPr>
          <w:rFonts w:ascii="Times New Roman" w:hAnsi="Times New Roman" w:cs="Times New Roman"/>
          <w:sz w:val="24"/>
          <w:szCs w:val="24"/>
        </w:rPr>
        <w:t>поселении на предстоящий период будет являться основным инструментом пополнения доходной части местного бюджета.</w:t>
      </w:r>
    </w:p>
    <w:p w:rsidR="00F90E25" w:rsidRPr="00865F56" w:rsidRDefault="00F90E25" w:rsidP="00F9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Основные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F56">
        <w:rPr>
          <w:rFonts w:ascii="Times New Roman" w:hAnsi="Times New Roman" w:cs="Times New Roman"/>
          <w:sz w:val="24"/>
          <w:szCs w:val="24"/>
        </w:rPr>
        <w:t>бюджетной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F56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 на 20</w:t>
      </w:r>
      <w:r w:rsidR="007E010D">
        <w:rPr>
          <w:rFonts w:ascii="Times New Roman" w:hAnsi="Times New Roman" w:cs="Times New Roman"/>
          <w:sz w:val="24"/>
          <w:szCs w:val="24"/>
        </w:rPr>
        <w:t>23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E010D">
        <w:rPr>
          <w:rFonts w:ascii="Times New Roman" w:hAnsi="Times New Roman" w:cs="Times New Roman"/>
          <w:sz w:val="24"/>
          <w:szCs w:val="24"/>
        </w:rPr>
        <w:t>4</w:t>
      </w:r>
      <w:r w:rsidRPr="00865F56">
        <w:rPr>
          <w:rFonts w:ascii="Times New Roman" w:hAnsi="Times New Roman" w:cs="Times New Roman"/>
          <w:sz w:val="24"/>
          <w:szCs w:val="24"/>
        </w:rPr>
        <w:t xml:space="preserve"> и 202</w:t>
      </w:r>
      <w:r w:rsidR="007E010D">
        <w:rPr>
          <w:rFonts w:ascii="Times New Roman" w:hAnsi="Times New Roman" w:cs="Times New Roman"/>
          <w:sz w:val="24"/>
          <w:szCs w:val="24"/>
        </w:rPr>
        <w:t>5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годов подготовлены с целью составления проекта бюджета Балаганкинского муниципального образования на очередной финансовый год.</w:t>
      </w:r>
    </w:p>
    <w:p w:rsidR="00F90E25" w:rsidRPr="00865F56" w:rsidRDefault="00F90E25" w:rsidP="00F9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В трехлетней перспективе 202</w:t>
      </w:r>
      <w:r w:rsidR="007E010D">
        <w:rPr>
          <w:rFonts w:ascii="Times New Roman" w:hAnsi="Times New Roman" w:cs="Times New Roman"/>
          <w:sz w:val="24"/>
          <w:szCs w:val="24"/>
        </w:rPr>
        <w:t>3</w:t>
      </w:r>
      <w:r w:rsidRPr="00865F56">
        <w:rPr>
          <w:rFonts w:ascii="Times New Roman" w:hAnsi="Times New Roman" w:cs="Times New Roman"/>
          <w:sz w:val="24"/>
          <w:szCs w:val="24"/>
        </w:rPr>
        <w:t>-202</w:t>
      </w:r>
      <w:r w:rsidR="007E010D">
        <w:rPr>
          <w:rFonts w:ascii="Times New Roman" w:hAnsi="Times New Roman" w:cs="Times New Roman"/>
          <w:sz w:val="24"/>
          <w:szCs w:val="24"/>
        </w:rPr>
        <w:t>5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годов приоритеты в области бюджетной политики - это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государственной политики, проведение </w:t>
      </w:r>
      <w:r w:rsidRPr="00865F56">
        <w:rPr>
          <w:rFonts w:ascii="Times New Roman" w:hAnsi="Times New Roman" w:cs="Times New Roman"/>
          <w:sz w:val="24"/>
          <w:szCs w:val="24"/>
        </w:rPr>
        <w:lastRenderedPageBreak/>
        <w:t>социально-экономических преобразований, направленных на повышение эффективности деятельности всех участников экономических отношений, достижение измеримых, общественно значимых результатов.</w:t>
      </w:r>
    </w:p>
    <w:p w:rsidR="00F90E25" w:rsidRPr="00865F56" w:rsidRDefault="00F90E25" w:rsidP="00F9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При формировании проекта бюджета на 20</w:t>
      </w:r>
      <w:r w:rsidR="007E010D">
        <w:rPr>
          <w:rFonts w:ascii="Times New Roman" w:hAnsi="Times New Roman" w:cs="Times New Roman"/>
          <w:sz w:val="24"/>
          <w:szCs w:val="24"/>
        </w:rPr>
        <w:t>23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 для достижения целей бюджетной политики особое внимание уделяется решению следующих основных задач:</w:t>
      </w:r>
    </w:p>
    <w:p w:rsidR="00F90E25" w:rsidRPr="00865F56" w:rsidRDefault="00F90E25" w:rsidP="00F9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1. Обеспечение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 и выполнении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F56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образования.</w:t>
      </w:r>
    </w:p>
    <w:p w:rsidR="00F90E25" w:rsidRPr="00865F56" w:rsidRDefault="00F90E25" w:rsidP="00F9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2. Оптимизация структуры расходов бюджета.</w:t>
      </w:r>
    </w:p>
    <w:p w:rsidR="00F90E25" w:rsidRPr="00865F56" w:rsidRDefault="00F90E25" w:rsidP="00F9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При невозможности наращивания объема расходов бюджета требуется выявление резервов и перераспределения в пользу приоритетных направлений и проектов, прежде всего обеспечивающих решение и создающих условия для экономического роста, в т.ч. повышение эффективности бюджетных расходов в целом, в том числе за счет оптимизации муниципальных закупок.</w:t>
      </w:r>
    </w:p>
    <w:p w:rsidR="00F90E25" w:rsidRPr="00865F56" w:rsidRDefault="00F90E25" w:rsidP="00F9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3. Исполнение расходов бюджета поселения в рамках муниципальных программ Балаганкинского сельского поселения с привязкой ресурсного обеспечения к целевым показателям, характеризующим достижение цели и решение задач муниципальной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F56">
        <w:rPr>
          <w:rFonts w:ascii="Times New Roman" w:hAnsi="Times New Roman" w:cs="Times New Roman"/>
          <w:sz w:val="24"/>
          <w:szCs w:val="24"/>
        </w:rPr>
        <w:t>Муниципальные программы должны стать ключевым механизмом, с помощью которого увязываются стратегическое и бюджетное планирование.</w:t>
      </w:r>
    </w:p>
    <w:p w:rsidR="00F90E25" w:rsidRPr="00865F56" w:rsidRDefault="00F90E25" w:rsidP="00F9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Необходимо обеспечение взаимосвязи поставленных целей и бюджетных ограничений и увязку с основными параметрами оказания муниципальных услуг. Этим же принципам должны соответствовать и другие программно-целевые инструменты, в частности «дорожные карты» изменений в социальной сфере, которые должны быть скоординированы по срокам реализации модернизационных мер, объемам финансирования и темпам достижения целевых показателей по оплате труда.</w:t>
      </w:r>
    </w:p>
    <w:p w:rsidR="00F90E25" w:rsidRPr="00865F56" w:rsidRDefault="00F90E25" w:rsidP="00F9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4. Переход к формированию муниципального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обеспечения. Включение основных параметров муниципального задания в состав целевых показателей выполнения соответствующих муниципальных программ.</w:t>
      </w:r>
    </w:p>
    <w:p w:rsidR="00F90E25" w:rsidRPr="00865F56" w:rsidRDefault="00F90E25" w:rsidP="00F9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5. Повышение прозрачности бюджетов и бюджетного процесса. Публикуемая в открытых источниках информация позволит гражданам составить представление о направлениях расходования бюджетных средств и сделать выводы об эффективности расходов и целевом использовании средств. Граждане и бизнес должны знать, куда направляются уплачиваемые ими налоги. Это требует высокого уровня прозрачности бюджета и бюджетного процесса.</w:t>
      </w:r>
    </w:p>
    <w:p w:rsidR="00F90E25" w:rsidRPr="00865F56" w:rsidRDefault="00F90E25" w:rsidP="00F9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E25" w:rsidRPr="00865F56" w:rsidRDefault="00F90E25" w:rsidP="00F9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F66" w:rsidRDefault="009A4F66"/>
    <w:sectPr w:rsidR="009A4F66" w:rsidSect="000C0826">
      <w:pgSz w:w="11905" w:h="16838"/>
      <w:pgMar w:top="992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16C" w:rsidRDefault="0044016C" w:rsidP="001C1E3F">
      <w:pPr>
        <w:spacing w:after="0" w:line="240" w:lineRule="auto"/>
      </w:pPr>
      <w:r>
        <w:separator/>
      </w:r>
    </w:p>
  </w:endnote>
  <w:endnote w:type="continuationSeparator" w:id="1">
    <w:p w:rsidR="0044016C" w:rsidRDefault="0044016C" w:rsidP="001C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16C" w:rsidRDefault="0044016C" w:rsidP="001C1E3F">
      <w:pPr>
        <w:spacing w:after="0" w:line="240" w:lineRule="auto"/>
      </w:pPr>
      <w:r>
        <w:separator/>
      </w:r>
    </w:p>
  </w:footnote>
  <w:footnote w:type="continuationSeparator" w:id="1">
    <w:p w:rsidR="0044016C" w:rsidRDefault="0044016C" w:rsidP="001C1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73A" w:rsidRPr="00A81ACA" w:rsidRDefault="0044016C" w:rsidP="0031513A">
    <w:pPr>
      <w:pStyle w:val="a4"/>
      <w:jc w:val="center"/>
      <w:rPr>
        <w:sz w:val="20"/>
        <w:szCs w:val="20"/>
        <w:lang w:val="en-US"/>
      </w:rPr>
    </w:pPr>
  </w:p>
  <w:p w:rsidR="0090173A" w:rsidRDefault="0044016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576" w:rsidRPr="00A81ACA" w:rsidRDefault="0044016C">
    <w:pPr>
      <w:pStyle w:val="a4"/>
      <w:jc w:val="center"/>
      <w:rPr>
        <w:lang w:val="en-US"/>
      </w:rPr>
    </w:pPr>
  </w:p>
  <w:p w:rsidR="00831576" w:rsidRDefault="004401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0E25"/>
    <w:rsid w:val="001C1E3F"/>
    <w:rsid w:val="00281E65"/>
    <w:rsid w:val="00344020"/>
    <w:rsid w:val="00436ABE"/>
    <w:rsid w:val="0044016C"/>
    <w:rsid w:val="004A24EC"/>
    <w:rsid w:val="0053143D"/>
    <w:rsid w:val="007E010D"/>
    <w:rsid w:val="009A4F66"/>
    <w:rsid w:val="00E12B30"/>
    <w:rsid w:val="00EB4E44"/>
    <w:rsid w:val="00ED6012"/>
    <w:rsid w:val="00F9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0E2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90E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90E2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F90E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3;&#1072;&#1083;&#1072;&#1075;&#1072;&#1085;&#1082;&#1072;.&#1088;&#1092;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5</cp:revision>
  <cp:lastPrinted>2022-11-14T02:21:00Z</cp:lastPrinted>
  <dcterms:created xsi:type="dcterms:W3CDTF">2022-11-10T07:09:00Z</dcterms:created>
  <dcterms:modified xsi:type="dcterms:W3CDTF">2022-11-14T02:22:00Z</dcterms:modified>
</cp:coreProperties>
</file>